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przemów do Dawida: Tak mówi JAHWE: Trzy (rzeczy) ci przedkładam. Wybierz sobie jedną z nich, a tę ci uczynię.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2024-05-06T02:26:16Z</dcterms:modified>
</cp:coreProperties>
</file>