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przykazał JAHWE, i pobił Filistynów od Geby* aż po wejście do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JAHWE, i pobił Filistynów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wejście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JAHWE rozkazał, i pobił Filistynów od Geba aż do wejścia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 jako mu rozkazał Pan, a poraził Filistyny od Gabaa, aż kędy chodzą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tak, jako mu JAHWE rozkazał, i poraził Filistyny od Gabaa aż gdy idziesz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polecił Pan, i pokonał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tak, jak mu nakazał Pan, i pobił Filistyńczyków od Gibeon aż do miejsca, skąd się idzie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JAHWE i pobił Filistynów od Geba aż do przejścia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JAHWE nakazał. W ten sposób pokonał Filistynów od Geba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tak, jak mu Jahwe nakazał: i gromił Filistynów od Gibeonu aż po okolice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Давид так як йому заповів Господь, і він побив чужинців від Ґаваона аж до землі Ґазири.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poradził WIEKUISTY oraz poraził Pelisztinów od Geba –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nakazał JAHWE, i pobił Filistynów od Geby aż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Geby, ּ</w:t>
      </w:r>
      <w:r>
        <w:rPr>
          <w:rtl/>
        </w:rPr>
        <w:t>גֶבַע</w:t>
      </w:r>
      <w:r>
        <w:rPr>
          <w:rtl w:val="0"/>
        </w:rPr>
        <w:t xml:space="preserve"> , wg &lt;x&gt;130 14:16&lt;/x&gt; : Gibeon, ּ</w:t>
      </w:r>
      <w:r>
        <w:rPr>
          <w:rtl/>
        </w:rPr>
        <w:t>גִבעֹון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2024-05-24T13:30:24Z</dcterms:modified>
</cp:coreProperties>
</file>