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jego słudzy podsunęli pomysł: Poszukajmy dla naszego pana, króla, jakiejś młodej kobiety, która by była z królem, roztaczała nad nim opiekę, spała w jego objęciach, a on mógł się przy niej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powiedzieli mu więc: Niech poszukają dla naszego pana, króla, młodej dziewicy, która stawałaby przed królem i pielęgnowała go. Niech kładzie się na twoim łonie, żeby nasz pan, król, mógł się rozgrzać.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słudzy jego: Niech poszukają królowi, panu naszemu młodej panienki, któraby stawała przed królem, i opatrowała go, a sypiając na łonie jego, żeby zagrzewała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słudzy jego: Poszukajmy królowi, panu naszemu, młodej panienki, niech stoi przed królem i okrywa go, i śpi na łonie jego a zagrzewa króla,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mu jego słudzy: Trzeba, aby wyszukano panu memu, królowi, młodą dziewicę, a ona będzie przy królu czuwać i mieć o niego staranie. I będzie spała na twym łonie, a przez to ogrzewała pana mego,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jego słudzy: Należałoby poszukać dla naszego pana, króla, młodej dziewczyny, która by była przy królu i pielęgnowała go, i sypiając z nim, ogrzewała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powiedzieli mu: Trzeba poszukać naszemu panu, królowi, młodej dziewczyny, dziewicy, która czuwałaby przy królu i nim się opiekowała. Będzie sypiała na twym łonie, i wtedy będzie ciepło naszemu panu,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poradzili mu wówczas: „Należy wyszukać naszemu panu, królowi, młodą dziewczynę, dziewicę, która by mu usługiwała, pielęgnowała go i spała z nim, a wtedy nasz pan, król, będzie mógł się rozgrzać”.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 jego słudzy: - Trzeba, aby poszukano dla króla pana młodą dziewczynę, dziewicę, ażeby służyła królowi i aby go pielęgnowała. Będzie się kłaść na twoim łonie i będzie ciepło królowi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його раби: Хай пошукають нашому панові цареві молоду дівчину, і хай служить цареві і буде його гріти і спатиме з ним, і наш пан цар нагріється.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słudzy powiedzieli do niego: Niech poszukają dla naszego pana, króla, młodej dziewicy, która by usługiwała królowi i była dla niego piastunką; a spoczywając na twym łonie – rozgrzewała naszego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doń jego słudzy: ”Niech poszukają dziewczyny, dziewicy,” dla mojego pana, króla, i niech usługuje królowi, żeby go pielęgnować; i niech leży u twej piersi, a mojemu panu, królowi, z pewnością będzie ciepło”.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2024-04-25T00:46:28Z</dcterms:modified>
</cp:coreProperties>
</file>