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królowi: Oto przyszedł Natan, prorok. Wszedł więc przed oblicze króla i pokłonił się królowi twarzą ku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ku ziemi, </w:t>
      </w:r>
      <w:r>
        <w:rPr>
          <w:rtl/>
        </w:rPr>
        <w:t>עַל־אַּפָיו אָרְצָה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2024-04-19T03:36:33Z</dcterms:modified>
</cp:coreProperties>
</file>