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9"/>
        <w:gridCol w:w="5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to ty powiedziałeś: Adoniasz zostanie królem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Panie mój, królu! Czy to ty zarządziłeś, że Adoniasz zostanie królem po tobie i on zasiądzie na twoim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Mój panie, królu, czy ty powiedziałeś: Adoniasz będzie królował po mnie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zatem Natan: Królu, panie mój, zażeś ty rzekł: Adonijasz będzie królował po mnie, a on usiędzie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Natan: Panie mój, królu, tyś rzekł: Adonias niech króluje po mnie a ten niechaj siedzi na stolicy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przemówił: Panie mój, królu! Ty zapewne rozkazałeś: Adoniasz będzie królował po mnie i on 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Natan: Panie mój, królu! Czy ty tak rozstrzygnąłeś: Adoniasz zostanie po mnie królem i 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Natan powiedział: Panie mój, królu! Czy rozkazałeś: Adoniasz będzie panował po mnie i będzie zasiadał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„Panie mój, królu, pewnie ty powiedziałeś: «Adoniasz będzie królem po mnie i zasiądzie na moim tronie», nieprawdaż?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- Panie mój, królu, [czy] ty zarządziłeś: ”Adonijja będzie królem po mnie i on zasiądzie na moim tronie?”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Натан: Мій пане царю, чи ти сказав: Адоній царюватиме після мене і він сяде на моїм престолі?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Natan powiedział: Panie mój i królu! Czy rzeczywiście tak rozkazałeś: Po mnie będzie panował Adonija; on zasiądzie na moim tronie?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Natan rzekł: ”Panie mój, królu, czyżbyś ty powiedział: ʼTo Adoniasz zostanie królem po mnie i to on zasiądzie na moim tronieʼ?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2024-04-25T21:55:50Z</dcterms:modified>
</cp:coreProperties>
</file>