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4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Jehojady, odpowiedział królowi: Amen! Tak (też) niech powie JAHWE, Bóg mojego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2024-04-26T07:20:27Z</dcterms:modified>
</cp:coreProperties>
</file>