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talentów* złota i bardzo wiele wonności i drogich kamieni. W takiej ilości nie nadeszły już takie wonności, jak te, które królowa Saby dała królowi Salomonowi.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królowa podarowała królowi sto dwadzieścia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oraz bardzo wiele wonności i drogich kamieni. Nikt już potem nie przywiózł tak wielkiej ilości pachnideł, jak to uczyniła królowa Saby, która podarowała je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wiele wonności oraz drogocennych kamieni. Nigdy więcej nie przyniesiono tyle wonności, ile królowi Salomonowi dała królowa 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królowi sto i dwadzieścia talentów złota, i rzeczy wonnych bardzo wiele, i kamienia drogiego. Nie przyszło nigdy potem tak wiele wonnych rzeczy, jako dała królowa z 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tedy królowi sto i dwadzieścia talentów złota i rzeczy wonnych barzo wiele, i kamienia drogiego: nie przyszło nigdy potym tak wiele wonnych rzeczy jako te, które dała królowa Saba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królowi sto dwadzieścia talentów złota i bardzo dużo wonności oraz drogocennych kamieni. Nigdy nie przyniesiono więcej wonności od tych, które królowa Saby dała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podarowała królowi sto dwadzieścia talentów złota i ogromną ilość wonności i drogich kamieni. Nigdy już nie nadeszło tyle wonności, ile wtedy podarowała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podarowała królowi sto dwadzieścia talentów złota, bardzo wiele wonności i drogocennych kamieni. Nigdy więcej nie przywieziono tyle wonności, ile królowa Saby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królowa Saby ofiarowała królowi sto dwadzieścia talentów złota, wielką ilość wonności oraz drogocennych kamieni. Już nigdy nie zgromadzono więcej wonności od tych, które ona podarowała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ofiarowała królowi sto dwadzieścia talentów złota, bardzo wielką ilość wonności i drogie kamienie. Nigdy już więcej nie nadeszła taka ilość wonności, jaką ofiarowała królowa Saby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дала Соломонові сто двадцять талантів золота і дуже багато пахощів і дорогоцінного камення. Не прийшло більше так багато таких пахощів, як ті, які дала цариця Сави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podarowała królowi sto dwadzieścia talentów złota, wonne korzenie i całe mnóstwo drogocennych kamieni. Nigdy już nie nadeszła taka ilość wonnych korzeni, aby dorównać tym, którymi królowa Szeby obdarowała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królowi sto dwadzieścia talentów złota i bardzo dużo olejku balsamowego, i drogocenne kamienie. Nigdy więcej nic przyniesiono takiej ilości olejku balsamowego, jaką królowa Szeby dała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2024-04-29T02:09:50Z</dcterms:modified>
</cp:coreProperties>
</file>