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król posiadał na morzu statki Tarszisz* wraz ze statkami Chirama (i) raz na trzy lata przybywały statki Tarszisz, przywożąc złoto i srebro, kość słoniową,** małpy oraz pawie.***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66:19&lt;/x&gt;; &lt;x&gt;330 27:12-15&lt;/x&gt;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kość słoniową, ׁ</w:t>
      </w:r>
      <w:r>
        <w:rPr>
          <w:rtl/>
        </w:rPr>
        <w:t>שֶנְהַּבִים</w:t>
      </w:r>
      <w:r>
        <w:rPr>
          <w:rtl w:val="0"/>
        </w:rPr>
        <w:t xml:space="preserve"> , hl 2, zob. &lt;x&gt;140 9:21&lt;/x&gt;.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pawie, ּ</w:t>
      </w:r>
      <w:r>
        <w:rPr>
          <w:rtl/>
        </w:rPr>
        <w:t>תֻּכִּיִים</w:t>
      </w:r>
      <w:r>
        <w:rPr>
          <w:rtl w:val="0"/>
        </w:rPr>
        <w:t xml:space="preserve"> , hl 2, zob. &lt;x&gt;140 9:12&lt;/x&gt;, być może inny rodzaj małp.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2024-04-29T02:08:38Z</dcterms:modified>
</cp:coreProperties>
</file>