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zatem przewyższał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uwielmożniony jest król Salomon nad wszystkie króle ziemskie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uwielmożony jest król Salomon nade wszytkie króle ziemskie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król Salomon bogactwem i mądrością przewyższył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bogactwem i mądrością przewyższał wszystkich królów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przewyższył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przewyższył więc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став великий багатством і мудрістю понад усіх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przewyższał wszystkich królów ziemi bogactwem oraz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więc bogactwem i mądrością wszystkich innych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2024-04-29T00:03:35Z</dcterms:modified>
</cp:coreProperties>
</file>