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całą mądrość Salomona i 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2024-04-29T01:20:13Z</dcterms:modified>
</cp:coreProperties>
</file>