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stają przed tobą, wciąż mogąc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stają przed tobą i wciąż 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ludzie, 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twoi, błogosławieni słudzy twoi, którzy zawsze przed tobą stoją, i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zawsze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stale znajdują się przed twoim obliczem i wsłuchują się w twoją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stoją przed tobą, że mogą zawsze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twoi słudzy! Oni zawsze stoją przed twoim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szczęśliwi twoi poddani! 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dworzanie. Oni wciąż znajdują się w twojej obecności, słuchając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твої жінки, блаженні твої слуги, ці, що постійно стоять перед тобою, що чують всю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co zawsze pełnią służbę przed twym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ludzie, szczęśliwi są ci twoi słudzy, którzy wciąż stoją przed tobą, słuchając twojej mądrości!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2024-04-28T22:33:30Z</dcterms:modified>
</cp:coreProperties>
</file>