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Jeroboam wraz z całym ludem przyszedł do Rechabeama trzeciego dnia, jak król polecił w słowach: Wróćcie do mnie trzeciego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trzeciego dnia, zgodnie ze słowami króla, Jeroboam wraz z całym ludem przyszedł do Rechabeama,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Jeroboam i cały lud do Roboama trzeciego dnia, tak jak król nakazał, mówiąc: Wróćcie do mnie na trzeci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Jeroboam, i wszystek lud do Roboama dnia trzeciego, jako był rozkazał król, mówiąc: Wróćcie się do mnie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Jeroboam i wszytek lud do Roboama dnia trzeciego, jako im był król powiedział, mówiąc: Wróćcie się do mnie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dnia, tak jak powiedział król słowami: Wróćcie do mnie trzeciego dnia, przyszedł Jeroboam i cały lud do 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Jeroboam i cały lud przyszedł do Rechabeama dnia trzeciego, jak król polecił w słowach: Powróćcie do mnie dnia trzeciego,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przyszedł Jeroboam i cały lud do Roboama, zgodnie z nakazem króla, który powiedział: Wróćcie do mnie trzeciego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więc Jeroboam wraz z całym ludem do Roboama, zgodnie z rozkazem króla: „Przyjdźcie do mnie z powrotem za trzy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przybyli Jeroboam i wszystek lud do Roboama, tak jak król polecił, mówiąc: - Wróćcie do mnie na trzeci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ввесь Ізраїль до царя Ровоама в третому дні, так як цар сказав їм, мовлячи: Поверніться до мене в третий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trzeciego dnia przybył Jerobeam wraz z całym ludem, jak król rozkazał: Wróćcie do mnie trzeciego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Jeroboam wraz z całym ludem przyszedł do Rechoboama, jak to król powiedział, gdy rzekł: ”Wróćcie do mnie trzeciego dnia”.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2024-05-01T03:04:35Z</dcterms:modified>
</cp:coreProperties>
</file>