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Jeroboam wraz z całym ludem przyszedł do Rechabeama trzeciego dnia, jak król polecił w słowach: Wróćcie do mnie trzeciego dnia,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2024-05-01T10:22:04Z</dcterms:modified>
</cp:coreProperties>
</file>