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Boga do Szemajasza,* męża Bożego,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2024-05-01T02:36:41Z</dcterms:modified>
</cp:coreProperties>
</file>