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synami Izraela! Wróćcie każdy do swojego domu, gdyż ode Mnie wyszła ta sprawa. Posłuchali więc Słowa JAHWE i zawrócili z wyprawy, zgodnie ze Słowem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wtrąca  w  tym  miejscu  tekst  złożony z 26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2024-05-01T06:27:07Z</dcterms:modified>
</cp:coreProperties>
</file>