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 lud będzie chodził składać ofiary rzeźne w domu JAHWE w Jerozolimie, to serce tego ludu wróci do ich pana, do Rechabeama, króla Judy – mnie zabiją i wrócą do króla Judy Rechabeama.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2024-05-01T04:37:55Z</dcterms:modified>
</cp:coreProperties>
</file>