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naradził się więc i sporządził dwa cielce* ze złota. Następnie powiedział im: Dość już macie chodzenia do Jerozolimy! Oto twoi bogowie,** Izraelu, którzy cię wywiedli z ziemi egipskiej!***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odbył naradę, po której polecił przygotować dwa cielce ze złota. Następnie ogłosił ludowi: Dość już macie chodzenia do Jerozolimy! Oto twoi bogowie, Izraelu, którzy cię wywiedli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zasięgnął więc rady, po czym sporządził dwa złote cielce i powiedział ludowi: Dość już waszego chodzenia do Jerozolimy. Oto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naradziwszy się król, uczynił dwóch cielców złotych, i mówił do ludu: Dosycieście się nachodzili do Jeruzalemu; oto bogowie twoi, o 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wymyśliwszy radę, uczynił dwa cielce złote. I rzekł im: Nie chodźcie już więcej do Jeruzalem. Oto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zastanowieniu się król sporządził dwa złote cielce i ogłosił ludowi: Zbyteczne jest, abyście chodzili do Jerozolimy. Izraelu, oto Bóg twój, który cię wyprowadził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Naradziwszy się tedy, kazał król sporządzić dwa cielce ze złota i ogłosić ludowi: Dosyć już napielgrzymowaliście się do Jeruzalemu;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 naradzie król sporządził dwa złote cielce i powiedział do ludu: Dosyć już nachodziliście się do Jerozolimy! Izraelu, oto twoi bogowie, którzy wyprowadzili cię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król rozkazał wykonać dwa złote cielce i ogłosił ludowi: „Za daleko wam chodzić do Jerozolimy. Izraelu! To są wasi bogowie, którzy wyprowadzili cię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Zasięgnął więc król rady, zrobił dwa złote cielce i powiedział ludowi: - Dość już waszego chodzenia do Jerozolimy. Oto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Єровоам в Єгипті, що Соломон помер, і сказав до ух Сусакіма царя Єгипту, мовлячи: Відішли мене, і я відійду до моєї землі. І сказав йому Сусакім: Попроси будь яке прохання і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się poradził, przygotował dwa złote cielce oraz powiedział do ludu: Dość już pielgrzymowaliście do Jeruszalaim! Oto twoi bogowie, Israelu, którzy wyprowadzili cię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zasięgnął rady i uczynił dwa złote cielce, i rzeki ludowi: ”To dla was za dużo, byście mieli chodzić pod górę do Jerozolimy. 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postacią cielca łączyły się bóstwa: El, najwyższe bóstwo panteonu kan. (zob. teksty ugar.), Baal-Hadad (biblijny Baal), Syn, bóg księżyca (zob. teksty sumer. i ak.), Amon-Re (zob. teksty egip.). Figurki byka z końca XIII w. p. Chr. odkryto w miejscu kultu w pn Samarii, zob. &lt;x&gt;70 6:25&lt;/x&gt;.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twoi bogowie, </w:t>
      </w:r>
      <w:r>
        <w:rPr>
          <w:rtl/>
        </w:rPr>
        <w:t>אֱֹלהֶיָך</w:t>
      </w:r>
      <w:r>
        <w:rPr>
          <w:rtl w:val="0"/>
        </w:rPr>
        <w:t xml:space="preserve"> , ἰδοὺ θεοί σου. Gram. jednak wyrażenie to można odczytać jako: twój Bóg, por. np. &lt;x&gt;10 27:20&lt;/x&gt;, choć następujący cz może wskazywać na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2024-05-01T06:54:28Z</dcterms:modified>
</cp:coreProperties>
</file>