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i wezwano go, i przyszedł Jeroboam i całe zgromadzenie Izraela, i przemówili do Rechabeama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2024-05-01T04:53:44Z</dcterms:modified>
</cp:coreProperties>
</file>