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grzechem,* bo lud chadzał przed oblicze jednego (z nich) aż po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grzechem, </w:t>
      </w:r>
      <w:r>
        <w:rPr>
          <w:rtl/>
        </w:rPr>
        <w:t>חַּטָאת</w:t>
      </w:r>
      <w:r>
        <w:rPr>
          <w:rtl w:val="0"/>
        </w:rPr>
        <w:t xml:space="preserve"> , lub: błędem, por. G: ἁμαρτία.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2024-05-01T06:36:48Z</dcterms:modified>
</cp:coreProperties>
</file>