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domy na wzniesieniach i poprzysposabiał kapłanów z obrzeży ludu,* takich, którzy nie byli z synów Lewiego.**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zwykłego ludu, </w:t>
      </w:r>
      <w:r>
        <w:rPr>
          <w:rtl/>
        </w:rPr>
        <w:t>מִקְצֹות הָעָם</w:t>
      </w:r>
      <w:r>
        <w:rPr>
          <w:rtl w:val="0"/>
        </w:rPr>
        <w:t xml:space="preserve"> , &lt;x&gt;110 12:31&lt;/x&gt;L.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2024-05-01T10:57:03Z</dcterms:modified>
</cp:coreProperties>
</file>