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obciążył nasze jarzmo, lecz ty teraz ujmij z tej ciężkiej pracy (narzuconej nam) przez twojego ojca, z tego ciężkiego jarzma, które na nas włożył, a będziemy ci służyli.*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ujmij (…) a będziemy ci służyli : prefiksowany cz po imp. wskazuje na cel lub rezultat (</w:t>
      </w:r>
      <w:r>
        <w:rPr>
          <w:rtl/>
        </w:rPr>
        <w:t>נָתַן עָלֵינּו וְנַעַבְדֶּךָהָקֵל מֵעֲבֹדַת אָבִיָך הַּקָׁשָהּומֵעֻּלֹו הַּכָבֵד אֲׁשֶר־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2024-05-01T05:25:42Z</dcterms:modified>
</cp:coreProperties>
</file>