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Odejdźcie i 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Odejdźcie i 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Odejdźcie, a 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Idźcie aż do trzeciego dnia, a wróćcie się do mnie. A gdy odszedł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Odejdźcie na trzy dni!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Odejdźcie jeszcze na trzy dni, a potem powróćcie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Rozejdźcie się jeszcze na trzy dni, a potem do mnie powróćcie.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na to: „Dajcie mi trzy dni czasu, a potem wróćcie do mnie”. Na te słowa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Rozejdźcie się na trzy dni a [potem] wróćcie do mnie. Lud rozszedł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Відійдіть на три дні і повернетеся до мене.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Odejdźcie na trzy dni, a potem do mnie 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rzekł: ”Odejdźcie na trzy dni i 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2024-05-01T11:02:31Z</dcterms:modified>
</cp:coreProperties>
</file>