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i zapytał: Jak doradzacie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król Roboam z starszymi, którzy stawali przed Salomonem, ojcem jego, za żywota jego,mówiąc: Co wy radzicie,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 Roboam w radę z starszymi, którzy stawali przed Salomonem, ojcem jego, póki jeszcze był żyw, i rzekł: Co mi za radę dajecie, żebych odpowiedział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póki jeszcze żył, pytając ich: Jaką radzicie mi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ojca,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spytał o radę starszych, którzy byli zaufanymi Salomona, jego ojca, gdy żył, mówiąc: - Jaką radzicie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Rehabeam radził się starszych, którzy byli w służbie przy jego ojcu Salomonie, za jego życia. I powiedział: Jaką, radzicie, mam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ojcu.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2024-05-01T10:42:55Z</dcterms:modified>
</cp:coreProperties>
</file>