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przykazano mi w Słowie JAHWE: Nie spożyjesz chleba ani nie napijesz się wody, ani nie wrócisz drogą, którą przyszedłeś.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2024-05-02T16:58:31Z</dcterms:modified>
</cp:coreProperties>
</file>