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Jeroboama umrze w mieście, tego pożrą psy, a kto umrze w polu, tego pożre ptactwo niebios,* gdyż JAHWE tak zapowiada!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Jeroboama umrze w mieście, tego pożrą psy, a kto umrze w polu, tego pożre ptactwo, gdyż JAHWE tak zapowiada!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 umrze w mieście, zjedzą psy, a tego, kto umrze na polu, zjedzą powietrzne ptaki, ponieważ tak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domu Jeroboamowego umrze w mieście, zjedzą psy, a który umrze na polu, zjedzą ptaki powietrzne, ponieważ Pan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Jeroboam umrą w mieście, psi ich zjedzą; a którzy umrą na polu, zjedzą je ptacy powietrzni,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należących do [rodziny] Jeroboama umrze w mieście, tego będą żarły psy, a kto umrze w polu, tego będą żarły ptaki podniebne, gdyż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Jeroboama umrze w mieście, tego pożrą psy, a kto umrze w polu, tego rozdziobią ptaki niebieskie, gdyż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Jeroboama umrze w mieście, tego zjedzą psy, a kto umrze na polu, tego rozdziobią ptaki podniebne, gdyż tak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Jeroboama umrze w mieście, tego będą żarły psy, a kto umrze na polu, tego zjedzą drapieżne ptaki. Taki jest bowiem wyrok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[z rodu] Jeroboama umrze w mieście, tego pożrą psy, kto zaś umrze w polu, tego rozdziobie ptactwo niebieskie. [Stanie się to], albowiem Jahwe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Ровоам зі своїми батьками і був похований з його батьками в місті Давида, і замість нього зацарював його син Авія.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Jerobeama umrze w mieście – tego pożrą psy; a kto zginie na polu – tego pożre ptactwo nieba, gdyż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krewnych Jeroboama umrze w mieście, tego pożrą psy, a kto umrze w polu, lego zjedzą ptaki niebios, gdyż tak powiedział JAHWE”ʼ.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2024-04-29T08:08:08Z</dcterms:modified>
</cp:coreProperties>
</file>