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Izraela tak, że zachwieje się jak trzcina w wodzie, wykorzeni Izraela z tej dobrej ziemi, którą dał ich ojcom, i rozsieje ich poza Rzeką,* za to, że porobili sobie aszery, drażniąc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Izraela tak, że zachwieje się jak trzcina w szuwarach. Wykorzeni On Izraela z tej dobrej ziemi, którą dał ich ojcom, i rozrzuci ich poza Eufratem,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to, że porobili sobie aszery, drażniąc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uderzy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zachwieje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się chwieje trzcina w wodzie, i wykorzeni Izraela z tej dobrej ziemi, którą dał ich ojcom, i rozproszy ich za rzeką za to, że uczynili sobie gaje, pobudzając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 Pan Izraela, i zachwieje nim, jako się chwieje trzcina na wodach, a wykorzeni Izraela z ziemi tej dobrej, którą dał ojcom ich, i rozproszy je za rzekę, przeto iż sobie poczynili gaje, wzruszając Pana ku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 JAHWE Bóg Izraela, jako się zwykła chwiać trzcina na wodzie, a wyrwie Izraela z ziemie tej dobrej, którą dał ojcom ich, i wywieje je za Rzekę: bo sobie naczynili gajów, aby rozdrażnili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uderzy w Izraela i zachwieje nim, jak chwieje się trzcina na wodzie, aż wreszcie wyrwie Izraela z tej pięknej ziemi, którą dał ich przodkom. Później rozproszy ich poza Rzekę, za to, że zrobili sobie aszery i pobudzali Pana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 Pan Izraela tak, że się zachwieje jak trzcina nad wodą, i wykorzeni Izraela z tej urodzajnej ziemi, którą dał ich ojcom, i zapędzi ich aż poza Eufrat, za to że sporządzili sobie Aszery, pobudzając Pana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uderzy Izraela, że ten zachwieje się jak trzcina nad wodą. Wykorzeni Izraelitów z tej pięknej ziemi, którą dał przodkom, i rozproszy ich poza Rzekę za to, że uczynili sobie aszery i doprowadzili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Izraela i sprawi, że zachwieje się on jak trzcina pochylająca się nad wodą. Później zaś z korzeniami wyrwie Izraela z tej dobrej ziemi, którą dał ich przodkom, i rozrzuci ich po drugiej stronie Eufratu. Sporządzili bowiem sobie aszery i doprowadzili przez to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powali Izraela tak, jak gnie się trzcina w wodzie. Wyrzuci Izraela z tej dobrej ziemi, którą dał jego ojcom, i rozproszy go za Rzeką, ponieważ robili sobie aszery, obrażając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uderzy Israela tak, że będzie jak sitowie, które się chwieje na wodzie; i wyrzuci Israela z tej pięknej ziemi, którą oddał ich przodkom; rozproszy ich poza rzekę, ponieważ uczynili sobie gaje, jątrząc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uderzy Izraela, tak jak trzcina kołysze się w wodzie; i wykorzeni Izraela z tej dobrej ziemi, którą dał ich praojcom, i rozproszy ich za Rzeką, gdyż porobili sobie święte słupy, obrażając tym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Eufratem; chodzi o Asyrię, zob. &lt;x&gt;120 17:1-6&lt;/x&gt;, 21-23.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12:3&lt;/x&gt;; &lt;x&gt;50 16:21&lt;/x&gt;; &lt;x&gt;70 6:25&lt;/x&gt;; &lt;x&gt;120 17:6&lt;/x&gt;; &lt;x&gt;120 18:4&lt;/x&gt;; &lt;x&gt;140 12:1-13&lt;/x&gt;; &lt;x&gt;140 13:1-23&lt;/x&gt;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2024-04-29T11:04:40Z</dcterms:modified>
</cp:coreProperties>
</file>