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Izraela tak, że zachwieje się jak trzcina w wodzie, wykorzeni Izraela z tej dobrej ziemi, którą dał ich ojcom, i rozsieje ich poza Rzeką,* za to, że porobili sobie aszery, drażniąc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Eufratem; chodzi o Asyrię, zob. &lt;x&gt;120 17:1-6&lt;/x&gt;, 21-23.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17:6&lt;/x&gt;; &lt;x&gt;120 18:4&lt;/x&gt;; &lt;x&gt;140 12:1-13&lt;/x&gt;; &lt;x&gt;140 13:1-23&lt;/x&gt;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2024-04-29T10:11:09Z</dcterms:modified>
</cp:coreProperties>
</file>