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Izraela z powodu grzechów Jeroboama, które popełnił i którymi zwiódł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2024-04-29T12:22:16Z</dcterms:modified>
</cp:coreProperties>
</file>