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i opłakiwano go, cały Izrael, zgodnie ze Słowem JAHWE, które wypowiedział za pośrednictwem swojego sługi Achiasza,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i opłakiwano go w całym Izraelu, zgodnie ze Słowem JAHWE, które wypowiedział za pośrednictwem swojego sługi, proroka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je, i cały Izrael je opłakiwał zgodnie ze słowem JAHWE, które zapowiedział przez swego sługę, proroka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je, a płakał go wszystek Izrael według słowa Pańskiego, które opowiedział przez sługę swego Achyjasza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je. I płakał go wszystek Izrael według mowy PANSKIEJ, którą mówił w ręku sługi swego Achiasa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pochowano go, przy czym opłakiwał go cały Izrael, według zapowiedzi Pana, którą wyrzekł przez swego sługę, proroka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go, i opłakiwał go cały Izrael według słowa Pana, jakie wypowiedział przez swojego sługę Achiasza,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go, a cały Izrael opłakiwał go zgodnie ze słowem JAHWE, które wypowiedział przez swojego sługę, proroka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je w grobie, a cały Izrael je opłakiwał, zgodnie ze słowem JAHWE, które wypowiedział Jego sługa, prorok 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Pogrzebał go i opłakał cały Izrael według słowa Jahwe, które zapowiedział przez swojego sługę, proroka Achijję.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pochowano i opłakiwał go cały Israel, stosownie do słowa WIEKUISTEGO, które wypowiedział przez Swojego sługę, proroka Achiję.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więc, a cały Izrael zawodził nad nim, zgodnie ze słowem, które wyrzekł JAHWE za pośrednictwem swego sługi. proroka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2024-04-29T08:35:05Z</dcterms:modified>
</cp:coreProperties>
</file>