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przez które Jeroboam panował, było dwadzieścia dwa lata, po czym spoczął on ze swoimi ojcami, a panowanie po nim objął Nadab,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2024-04-29T11:01:00Z</dcterms:modified>
</cp:coreProperties>
</file>