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budowali sobie wzniesienia* i pomniki,** i aszery*** na każdym wzgórzu i pod każdym zielonym drzewem.****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budowali sobie świątynki, posągi, aszery na każdym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Pobudowali sobie bowiem wyżyny, posągi i gaje na każdym wysokim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oni pobudowali sobie wyżyny, i słupy, i gaje na każdym pagórku wysokim, i pod każdem drzewem zielonem.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ci nabudowali sobie ołtarzów i bałwanów, i gajów na każdym pagórku wysokim i pod każdym drzewem gałęzistym;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oni zbudowali sobie wyżyny i stele, i aszery przy ołtarzach na każdym wzgórzu wyniosłym i pod każdym drzewem zielonym.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wznosili sobie świątynki na wzgórzach i słupy, i Aszery na każdym wzniesieniu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pobudowali sobie wyżyny, stele i aszery na każdym wyniosłym pagórku i pod każdym rozłożystym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oni bowiem na każdym wysokim wzniesieniu i pod każdym zielonym drzewem urządzili sobie wzniesienia kultowe ze stelami i aszerami.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oni także wznosili sobie wyżyny, stele i aszery na każdym wysokim wzgórzu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oni pobudowali sobie wyżyny, posągi i gaje na każdym wysokim pagórku oraz 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budowali sobie wyżyny i święte słupy, i święte pale na każdym wysokim wzgórzu i pod każdym bujnym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, lub: podwyższenia, świątynki.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מַּצְבֹות</w:t>
      </w:r>
      <w:r>
        <w:rPr>
          <w:rtl w:val="0"/>
        </w:rPr>
        <w:t xml:space="preserve"> , lub: słupy.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aszery, </w:t>
      </w:r>
      <w:r>
        <w:rPr>
          <w:rtl/>
        </w:rPr>
        <w:t>אֲׁשֵרִים</w:t>
      </w:r>
      <w:r>
        <w:rPr>
          <w:rtl w:val="0"/>
        </w:rPr>
        <w:t xml:space="preserve"> , symbole kan. bogini powodzenia i szczęścia, siostry i żony boga Ela, mającej swoich proroków (&lt;x&gt;110 18:19&lt;/x&gt;), podobizny (&lt;x&gt;110 15:13&lt;/x&gt;; &lt;x&gt;120 21:7&lt;/x&gt;; &lt;x&gt;140 15:16&lt;/x&gt;), sprzęty (&lt;x&gt;120 23:4&lt;/x&gt;), świątynie (&lt;x&gt;120 23:7&lt;/x&gt;).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2024-04-29T08:40:59Z</dcterms:modified>
</cp:coreProperties>
</file>