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budowali sobie wzniesienia* i pomniki,** i aszery*** na każdym wzgórzu i pod każdym zielonym drzewem.****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, lub: podwyższenia, świątynki.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מַּצְבֹות</w:t>
      </w:r>
      <w:r>
        <w:rPr>
          <w:rtl w:val="0"/>
        </w:rPr>
        <w:t xml:space="preserve"> , lub: słupy.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aszery, </w:t>
      </w:r>
      <w:r>
        <w:rPr>
          <w:rtl/>
        </w:rPr>
        <w:t>אֲׁשֵרִים</w:t>
      </w:r>
      <w:r>
        <w:rPr>
          <w:rtl w:val="0"/>
        </w:rPr>
        <w:t xml:space="preserve"> , symbole kan. bogini powodzenia i szczęścia, siostry i żony boga Ela, mającej swoich proroków (&lt;x&gt;110 18:19&lt;/x&gt;), podobizny (&lt;x&gt;110 15:13&lt;/x&gt;; &lt;x&gt;120 21:7&lt;/x&gt;; &lt;x&gt;140 15:16&lt;/x&gt;), sprzęty (&lt;x&gt;120 23:4&lt;/x&gt;), świątynie (&lt;x&gt;120 23:7&lt;/x&gt;).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2024-04-29T09:37:04Z</dcterms:modified>
</cp:coreProperties>
</file>