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7"/>
        <w:gridCol w:w="1391"/>
        <w:gridCol w:w="65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do ręki dziesięć chlebów, ciastka* i dzban** miodu – i idź do niego. On ci oznajmi, co będzie z chłopcem.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ciastka, </w:t>
      </w:r>
      <w:r>
        <w:rPr>
          <w:rtl/>
        </w:rPr>
        <w:t>נִּקֻדִים</w:t>
      </w:r>
      <w:r>
        <w:rPr>
          <w:rtl w:val="0"/>
        </w:rPr>
        <w:t xml:space="preserve"> , hl 2, zob. &lt;x&gt;60 9:5&lt;/x&gt;.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dzban, ּ</w:t>
      </w:r>
      <w:r>
        <w:rPr>
          <w:rtl/>
        </w:rPr>
        <w:t>בַקְּבֻק</w:t>
      </w:r>
      <w:r>
        <w:rPr>
          <w:rtl w:val="0"/>
        </w:rPr>
        <w:t xml:space="preserve"> , hl 3, zob. &lt;x&gt;300 19:1&lt;/x&gt;, 10.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2024-04-29T08:18:17Z</dcterms:modified>
</cp:coreProperties>
</file>