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Achiasz zatem, ledwie usłyszał odgłos jej stóp, gdy podeszła do wejścia, powiedział: Wejdź, żono Jeroboama! Dlaczego to udajesz kogoś innego? Zostałem do ciebie posłany – ciężka (rzecz)!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2024-04-29T12:42:02Z</dcterms:modified>
</cp:coreProperties>
</file>