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Wywyższyłem cię spośród ludu i ustanowiłem cię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Wywyższyłem cię spośród ludu i ustanowiłem cię księciem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Mimo że wywyższyłem cię spośród ludu i ustanowiłem cię księciem nad moim ludem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Pan, Bóg Izraelski: Ponieważem cię wywyższył z pośrodku ludu, a postanowiłem cię książęciem nad ludem moim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Jeroboamowi: To mówi JAHWE Bóg Izraelów: Iżem cię wywyższył z pośrzodku ludu i dałem cię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Pan, Bóg Izraela: Ja wywyższyłem cię spośród ludu i uczyniłem wodzem mego ludu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Jeroboamowi: Tak mówi Pan, Bóg Izraela: Wywyższyłem cię spośród ludu, ustanowiłem cię księciem nad moim ludem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Mimo że wywyższyłem cię spośród ludu, ustanowiłem władcą nad Moim ludem izraelskim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 Bóg Izraela: «Wywyższyłem cię wśród ludu i ustanowiłem cię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”Mimo iż cię wyniosłem spośród ludu i ustanowiłem cię zwierzchnikiem mojego ludu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Ровоам зробив мідяні щити замість них. І поставили над ними володарів сторожі, що стерегли брами дому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Jerobeamowi: Tak mówi WIEKUISTY, Bóg Israela: Dlatego, że cię wyniosłem spośród ludu oraz ustanowiłem księciem na Moim israelskim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ʼOto, co rzekł JAHWE, Bóg Izraela: ”Ponieważ cię wywyższyłem spośród twego ludu, żeby cię uczynić wodzem mojego ludu,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2024-04-29T11:18:27Z</dcterms:modified>
</cp:coreProperties>
</file>