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tobie, ty jednak nie byłeś taki, jak mój sługa Dawid, który przestrzegał moich przykazań i który kroczył za Mną z całego swojego serca, czyniąc tylko to, co prawe w moich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tobie. Ty jednak nie byłeś taki, jak mój sługa Dawid. On przestrzegał moich przykazań, szedł za Mną całym sercem i czynił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domowi Dawida królestwo i dałem je tobie, ty jednak nie byłeś jak mój sługa Dawid, który przestrzegał moich przykazań i który chodził za mną całym swym sercem, czyniąc tylko to, co jest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Dawidowego, a dałem je tobie, tyś jednak nie był jako sługa mój Dawid, który strzegł rozkazania mego, i który chodził za mną całem sercem swojem, to tylko czyniąc, co jest dobrego w oczach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rozerwałem królestwo domu Dawidowego, i dałem je tobie, a nie byłeś jako sługa mój Dawid, który strzegł przykazania mego i chodził za mną ze wszytkiego serca swego, czyniąc, co się przed oczyma memi podobało,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oderwałem królestwo od domu Dawida, aby je dać tobie, ale ty nie stałeś się jak mój sługa, Dawid, który zachowywał moje polecenia i który postępował za mną z całego serca swego, czyniąc tylko to, co jest słuszne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domowi Dawidowemu władzę królewską i dałem ją tobie, ty jednak nie byłeś takim, jak mój sługa Dawid, który przestrzegał moich przykazań i który naśladował mnie z całego swego serca, aby czynić tylko to, co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Dawida, dając je tobie, ty jednak nie stałeś się jak Mój sługa, Dawid, który przestrzegał Moich przykazań i był Mi bezgranicznie wierny, czyniąc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Oderwałem królestwo od domu Dawida i dałem je tobie. Ale ty wcale nie stałeś się podobny do mojego sługi, Dawida, który zachowywał moje przykazania i w swoim postępowaniu służył Mi wiernie, wypełniając tylko to, co uważam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królestwo domowi Dawida i dałem je tobie, [ty] nie okazałeś się takim, jak sługa mój Dawid, który strzegł moich nakazów i który szedł za mną całym swym sercem, czyniąc to tylko, co sprawiedliwe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входив цар до господнього дому, і сторож їх носила і ставила їх до скарбниці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 domu Dawida oderwałem królestwo, a tobie je oddałem – ty jednak nie byłeś Moim sługą jak Dawid, który przestrzegał Moich przykazań i chodził za Mną całym swym sercem, to tylko czyniąc, co się podobało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odrywać królestwo od domu Dawida, a dawać je tobie, ty zaś nie stałeś się podobny do mojego sługi Dawida, który strzegł moich przykazań i który chodził za mną całym swoim sercem, czyniąc tylko to, co słuszne w moich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2024-04-29T09:32:50Z</dcterms:modified>
</cp:coreProperties>
</file>