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wydarłem królestwo domowi Dawida i dałem je tobie, ty jednak nie byłeś taki, jak mój sługa Dawid, który przestrzegał moich przykazań i który kroczył za Mną z całego swojego serca, czyniąc tylko to, co prawe w moich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2024-04-29T10:48:05Z</dcterms:modified>
</cp:coreProperties>
</file>