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3"/>
        <w:gridCol w:w="1618"/>
        <w:gridCol w:w="61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Abijam* zapanował nad Judą w osiemnastym roku (panowania) Jeroboama, syna Nebata.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Abijam, </w:t>
      </w:r>
      <w:r>
        <w:rPr>
          <w:rtl/>
        </w:rPr>
        <w:t>אֲבִּיָם</w:t>
      </w:r>
      <w:r>
        <w:rPr>
          <w:rtl w:val="0"/>
        </w:rPr>
        <w:t xml:space="preserve"> , por. </w:t>
      </w:r>
      <w:r>
        <w:rPr>
          <w:rtl/>
        </w:rPr>
        <w:t>אֲבִּיָה</w:t>
      </w:r>
      <w:r>
        <w:rPr>
          <w:rtl w:val="0"/>
        </w:rPr>
        <w:t xml:space="preserve"> , czyli: moim ojcem jest JHWH, &lt;x&gt;140 12:16&lt;/x&gt;; G dod.: syn Roboama, υἱὸς Ροβοαμ.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2024-05-08T19:36:12Z</dcterms:modified>
</cp:coreProperties>
</file>