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panu: Oto jest Eliasz! On mnie zabije!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2024-04-30T01:13:42Z</dcterms:modified>
</cp:coreProperties>
</file>