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powiedział: Jak żyje JAHWE Zastępów, przed którego obliczem stoję, że dziś mu się pokażę.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2024-04-30T00:05:00Z</dcterms:modified>
</cp:coreProperties>
</file>