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(on) odpowiedział: Nie ja dręczę Izraela, lecz ty i dom twojego ojca – przez to, że porzuciliście przykazania JAHWE,* a (ty) poszedłeś za baalami.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odpowiedział: To nie ja dręczę Izraela, lecz ty i ród twojego ojca — przez to, że porzuciliście przykazania JAHWE, a ty kroczysz za baalami.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Nie ja dręczę Izrael, ale ty i dom twego ojca — gdyż porzuciliście przykazania JAHWE, a ty poszedłeś za Baalami.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co mu odpowiedział: Nie jać czynię zamięszanie w Izraelu, ale ty i dom ojca twego, gdyż opuściwszy rozkazania Pańskie naśladujecie Baalów.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Nie jam zamieszał Izraela, ale ty i dom ojca twego, którzyście opuścili przykazania PANSKIE, a poszliście za Baalim.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mu odrzekł: Nie ja dręczę Izraela, ale właśnie ty i ród twego ojca waszym porzucaniem przykazań Pańskich, a ponadto ty poszedłeś za Baalami.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Nie ja sprowadziłem nieszczęście na Izraela, lecz ty i ród twojego ojca przez to, że zaniedbaliście przykazania Pana, a ty poszedłeś za Baalami.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mu odpowiedział: Nie ja jestem sprawcą nieszczęść Izraela, tylko ty i dom twojego ojca, ponieważ porzuciliście przykazania JAHWE i poszedłeś za baalami.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„To nie ja sieję zamęt w Izraelu - odparł - ale ty i ród twego ojca, bo porzuciliście przykazania JAHWE i zaczęliście oddawać cześć Baalom.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Odrzekł: - Nie ja dręczę Izraela, ale ty i dom twojego ojca, ponieważ porzuciliście nakazy Jahwe, [ty] zaś poszedłeś za Baalami.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Ілія: Не я нищу Ізраїля, але тільки ти і дім твого батька тим, що ви оставили Господа Бога вашого і ти пішов за Ваалами.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odpowiedział: Nie ja sprowadziłem biedę na Israela – lecz ty i dom twojego ojca; bowiem porzuciliście przykazania WIEKUISTEGO, a poszedłeś za Baalami.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on powiedział: ”To nie ja ściągnąłem klątwę na Izraela, lecz ty i dom twego ojca, ponieważ porzucaliście przykazania JAHWE i poszliście za Baalami.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przykazania JHWH : wg G: Pana, waszego Boga, τὸν κύριον θεὸν ὑμῶν.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2024-04-30T04:00:25Z</dcterms:modified>
</cp:coreProperties>
</file>