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JAHWE, a proroków Baala jest czterystu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czterystu proroków Aszery (l. gaju), καὶ οἱ προφῆται τοῦ ἄλσους τετρακόσιοι.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2024-04-30T07:16:28Z</dcterms:modified>
</cp:coreProperties>
</file>