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nam dadzą dwa cielce. Niech (oni) sobie wybiorą jednego cielca, poćwiartują go i położą na drwach, ale ognia niech nie podkładają, a ja też przygotuję jednego cielca i położę go na drwach, lecz ognia nie podłożę.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2024-04-30T01:37:55Z</dcterms:modified>
</cp:coreProperties>
</file>