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zatem do proroków Baala: Wybierzcie sobie jednego cielca i przygotujcie go pierwsi, bo was jest więcej, i wzywajcie imienia waszego boga, lecz ognia nie podkładajcie.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2024-04-30T08:02:35Z</dcterms:modified>
</cp:coreProperties>
</file>