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dano,* przygotowali i wzywali imienia Baala od rana aż do południa:** Baalu, wysłuchaj nas! Lecz nie było żadnego głosu i nie było odpowiedzi, choć podskakiwali przy ołtarzu, który sobie wznieśli.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im dano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wysłuchaj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2024-04-30T04:58:37Z</dcterms:modified>
</cp:coreProperties>
</file>