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18:34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Napełnijcie cztery dzbany wodą i wylejcie (ją) na ofiarę całopalną i na drwa. Następnie powiedział: Powtórzcie to! I wylali po raz drugi. I (znów) powiedział: Zróbcie to trzeci raz. Wylali więc po raz trzeci.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2024-04-30T01:31:31Z</dcterms:modified>
</cp:coreProperties>
</file>