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spływała dookoła ołtarza tak, że i nawet rów wypełnił się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2024-04-30T01:27:54Z</dcterms:modified>
</cp:coreProperties>
</file>