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padł na twarz. Mówili: JHWH! On jest Bogiem! JHWH! On jest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2024-04-30T05:52:49Z</dcterms:modified>
</cp:coreProperties>
</file>