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wykrzyknął: Schwytajcie proroków Baala! Niech żaden z nich nie umknie! Schwytali ich więc, Eliasz kazał sprowadzić ich nad potok Kiszon i tam polecił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Chwytajcie proroków Baala, niech żaden z nich nie ujdzie. I schwytano ich. A Eliasz sprowadził ich do potoku Kiszon i tam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nich: Pojmajcie proroki Baalowe, a żaden niech z nich nie uchodzi. I pojmano je. A tak odwiódł je Elijasz do potoku Cyson, i tamże je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Eliasz: Pojmajcie proroki Baalowe, a i jeden z nich niech nie ujdzie! Które gdy pojmali, zaprowadził je Eliasz do potoka Cison i pobił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im rozkazał: Chwytajcie proroków Baala! Niech żaden z nich nie ujdzie! Zaraz więc ich schwytali. Eliasz zaś sprowadził ich nad potok Kiszon i tam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nich: Pochwyćcie proroków Baala, niech nikt z nich nie ujdzie. I pochwycili ich, po czym Eliasz sprowadził ich nad potok Kiszon i tam kazał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rozkazał im: Pochwyćcie proroków Baala! Niech nikt z nich nie ucieknie! I schwytano ich. Eliasz zaś sprowadził ich do potoku Kiszon i tam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wtedy zawołał do nich: „Chwytajcie proroków Baala! Niech żaden z nich się nie wymknie!”. Schwytano ich, a Eliasz sprowadził ich do potoku Kiszon i tam wymordował.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rozkazał im: - Pochwyćcie proroków Baala, aby żaden z nich nie uszedł. Pochwycono ich. Eliasz sprowadził ich do potoku Kiszon i tam ich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Схопіть пророків Ваала, хай ніхто з них не спасеться. І схопили їх, і приводить їх Ілія до потока Кісона і їх там він зарізав.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do nich powiedział: Pochwyćcie proroków Baala! Niech żaden z nich nie ujdzie! Zatem ich pochwycili, sprowadzili ich do Eliasza, do potoku Kiszon i tam ich wyrżnął.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nich: ”Schwytajcie proroków Baala! Nie pozwólcie ujść żadnemu z nich! ” Od razu ich schwytali, a Eliasz sprowadził ich do doliny potoku Kiszon i tam ich pozabijał.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2024-04-30T07:03:08Z</dcterms:modified>
</cp:coreProperties>
</file>