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(słychać) szum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2024-04-30T01:48:25Z</dcterms:modified>
</cp:coreProperties>
</file>